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620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26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firstLine="709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Минуллаева Мансуржона Муроджон оглы, </w:t>
      </w:r>
      <w:r>
        <w:rPr>
          <w:rStyle w:val="cat-ExternalSystemDefinedgrp-44rplc-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0rplc-6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неработающего, 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>проживающего по адресу: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6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ExternalSystemDefinedgrp-43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2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Минуллаев М.М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23.02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проживающий по адресу: </w:t>
      </w:r>
      <w:r>
        <w:rPr>
          <w:rStyle w:val="cat-UserDefinedgrp-46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22.02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рублей, назначенный постановлением по делу об административном правонарушении № </w:t>
      </w:r>
      <w:r>
        <w:rPr>
          <w:rStyle w:val="cat-UserDefinedgrp-4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3.1 </w:t>
      </w:r>
      <w:r>
        <w:rPr>
          <w:rFonts w:ascii="Times New Roman" w:eastAsia="Times New Roman" w:hAnsi="Times New Roman" w:cs="Times New Roman"/>
          <w:sz w:val="26"/>
          <w:szCs w:val="26"/>
        </w:rPr>
        <w:t>ст. 12.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21.02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10.02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 М.М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48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>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 М.М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7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10.02.2024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 М.М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наказанию,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3.1 ст. 12.5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21.02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операции с 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информацией ГИС ГМП об отсут</w:t>
      </w:r>
      <w:r>
        <w:rPr>
          <w:rFonts w:ascii="Times New Roman" w:eastAsia="Times New Roman" w:hAnsi="Times New Roman" w:cs="Times New Roman"/>
          <w:sz w:val="25"/>
          <w:szCs w:val="25"/>
        </w:rPr>
        <w:t>ствии сведений об оплате штрафа.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</w:t>
      </w:r>
      <w:r>
        <w:rPr>
          <w:rFonts w:ascii="Times New Roman" w:eastAsia="Times New Roman" w:hAnsi="Times New Roman" w:cs="Times New Roman"/>
          <w:sz w:val="25"/>
          <w:szCs w:val="25"/>
        </w:rPr>
        <w:t>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22.02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Минуллаев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Минуллаева Мансуржона Муроджон оглы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0412365400395006202420187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98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tbl>
      <w:tblPr>
        <w:tblW w:w="15559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68"/>
        <w:gridCol w:w="5242"/>
        <w:gridCol w:w="5649"/>
      </w:tblGrid>
      <w:tr>
        <w:tblPrEx>
          <w:tblW w:w="15559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7"/>
        </w:trPr>
        <w:tc>
          <w:tcPr>
            <w:tcW w:w="464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tabs>
                <w:tab w:val="left" w:pos="705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4rplc-5">
    <w:name w:val="cat-ExternalSystemDefined grp-44 rplc-5"/>
    <w:basedOn w:val="DefaultParagraphFont"/>
  </w:style>
  <w:style w:type="character" w:customStyle="1" w:styleId="cat-PassportDatagrp-30rplc-6">
    <w:name w:val="cat-PassportData grp-30 rplc-6"/>
    <w:basedOn w:val="DefaultParagraphFont"/>
  </w:style>
  <w:style w:type="character" w:customStyle="1" w:styleId="cat-UserDefinedgrp-46rplc-7">
    <w:name w:val="cat-UserDefined grp-46 rplc-7"/>
    <w:basedOn w:val="DefaultParagraphFont"/>
  </w:style>
  <w:style w:type="character" w:customStyle="1" w:styleId="cat-ExternalSystemDefinedgrp-43rplc-9">
    <w:name w:val="cat-ExternalSystemDefined grp-43 rplc-9"/>
    <w:basedOn w:val="DefaultParagraphFont"/>
  </w:style>
  <w:style w:type="character" w:customStyle="1" w:styleId="cat-ExternalSystemDefinedgrp-42rplc-11">
    <w:name w:val="cat-ExternalSystemDefined grp-42 rplc-11"/>
    <w:basedOn w:val="DefaultParagraphFont"/>
  </w:style>
  <w:style w:type="character" w:customStyle="1" w:styleId="cat-UserDefinedgrp-46rplc-14">
    <w:name w:val="cat-UserDefined grp-46 rplc-14"/>
    <w:basedOn w:val="DefaultParagraphFont"/>
  </w:style>
  <w:style w:type="character" w:customStyle="1" w:styleId="cat-UserDefinedgrp-47rplc-18">
    <w:name w:val="cat-UserDefined grp-47 rplc-18"/>
    <w:basedOn w:val="DefaultParagraphFont"/>
  </w:style>
  <w:style w:type="character" w:customStyle="1" w:styleId="cat-UserDefinedgrp-48rplc-28">
    <w:name w:val="cat-UserDefined grp-48 rplc-28"/>
    <w:basedOn w:val="DefaultParagraphFont"/>
  </w:style>
  <w:style w:type="character" w:customStyle="1" w:styleId="cat-UserDefinedgrp-47rplc-32">
    <w:name w:val="cat-UserDefined grp-47 rplc-32"/>
    <w:basedOn w:val="DefaultParagraphFont"/>
  </w:style>
  <w:style w:type="character" w:customStyle="1" w:styleId="cat-UserDefinedgrp-49rplc-47">
    <w:name w:val="cat-UserDefined grp-49 rplc-47"/>
    <w:basedOn w:val="DefaultParagraphFont"/>
  </w:style>
  <w:style w:type="character" w:customStyle="1" w:styleId="cat-UserDefinedgrp-50rplc-50">
    <w:name w:val="cat-UserDefined grp-50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